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466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 w:line="317" w:lineRule="atLeast"/>
        <w:ind w:left="797" w:right="499" w:hanging="797"/>
        <w:jc w:val="center"/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 - </w:t>
      </w:r>
      <w:r>
        <w:rPr>
          <w:rFonts w:ascii="Times New Roman" w:eastAsia="Times New Roman" w:hAnsi="Times New Roman" w:cs="Times New Roman"/>
          <w:sz w:val="28"/>
          <w:szCs w:val="28"/>
        </w:rPr>
        <w:t>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район, </w:t>
      </w:r>
      <w:r>
        <w:rPr>
          <w:rStyle w:val="cat-UserDefinedgrp-2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7855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172043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18880386230863647855 от 06.03.2024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.1 ст.20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с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:00 ч. 0</w:t>
      </w:r>
      <w:r>
        <w:rPr>
          <w:rFonts w:ascii="Times New Roman" w:eastAsia="Times New Roman" w:hAnsi="Times New Roman" w:cs="Times New Roman"/>
          <w:sz w:val="28"/>
          <w:szCs w:val="28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31.9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1rplc-2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tabs>
          <w:tab w:val="left" w:pos="79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6686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21rplc-29">
    <w:name w:val="cat-UserDefined grp-2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F704-344E-4F00-AF59-BA1AF2A7EBD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